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Воеводина Никиты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23rplc-1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Н.В.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Н.В.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Воеводина Н.В.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Никиту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9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511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0412365400575005112415121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3rplc-10">
    <w:name w:val="cat-OrganizationName grp-23 rplc-10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OrganizationNamegrp-23rplc-13">
    <w:name w:val="cat-OrganizationName grp-23 rplc-13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Sumgrp-19rplc-25">
    <w:name w:val="cat-Sum grp-19 rplc-25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PhoneNumbergrp-26rplc-34">
    <w:name w:val="cat-PhoneNumber grp-26 rplc-34"/>
    <w:basedOn w:val="DefaultParagraphFont"/>
  </w:style>
  <w:style w:type="character" w:customStyle="1" w:styleId="cat-PhoneNumbergrp-27rplc-35">
    <w:name w:val="cat-PhoneNumber grp-27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20rplc-38">
    <w:name w:val="cat-SumInWords grp-2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